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" w:type="dxa"/>
        <w:tblLayout w:type="fixed"/>
        <w:tblLook w:val="0000"/>
      </w:tblPr>
      <w:tblGrid>
        <w:gridCol w:w="2448"/>
        <w:gridCol w:w="6844"/>
      </w:tblGrid>
      <w:tr w:rsidR="0093544C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44C" w:rsidRDefault="0093544C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93544C" w:rsidRDefault="0093544C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93544C" w:rsidRDefault="0093544C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93544C" w:rsidRDefault="0093544C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93544C" w:rsidRDefault="0093544C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93544C" w:rsidRDefault="0093544C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93544C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OS.4.2013.1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Wydawanie decyzji w sprawie pozyskania drewna w lasach nie stanowiących własności Skarbu Państwa  w ilości większej niż wynika to z planu urządzania lasu.</w:t>
            </w:r>
          </w:p>
          <w:p w:rsidR="0093544C" w:rsidRDefault="0093544C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28 września 1991 r. o lasach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Dz.U</w:t>
            </w:r>
            <w:proofErr w:type="spellEnd"/>
            <w:r>
              <w:rPr>
                <w:sz w:val="24"/>
                <w:szCs w:val="24"/>
              </w:rPr>
              <w:t xml:space="preserve">. z 2011 r. nr 12. poz.59 z </w:t>
            </w:r>
            <w:proofErr w:type="spellStart"/>
            <w:r>
              <w:rPr>
                <w:sz w:val="24"/>
                <w:szCs w:val="24"/>
              </w:rPr>
              <w:t>późn.zm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.: Dz. U. 2013 r. poz. 267) 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2006r. o opłacie skarbowej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>.: Dz. U. 2012 r. poz. 1282)</w:t>
            </w: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93544C" w:rsidRDefault="0093544C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Wniosek, który powinien zawierać: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ewidencyjny działki, której dotyczy pozyskanie drewna,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zwiększenia limitu pozyskania drewna,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przyczyny zwiększenia limitu. </w:t>
            </w:r>
          </w:p>
          <w:p w:rsidR="0093544C" w:rsidRDefault="0093544C" w:rsidP="00755FC4">
            <w:pPr>
              <w:spacing w:after="0" w:line="240" w:lineRule="auto"/>
              <w:ind w:left="31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Dowód zapłaty należnej opłaty skarbowej.</w:t>
            </w: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Biuro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Obsługi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Interesanta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Starostwa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Powiatowego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de-DE"/>
              </w:rPr>
              <w:t>Skarżysku-Kamiennej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br/>
            </w:r>
            <w:proofErr w:type="spellStart"/>
            <w:r>
              <w:rPr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20, </w:t>
            </w:r>
            <w:proofErr w:type="spellStart"/>
            <w:r>
              <w:rPr>
                <w:sz w:val="24"/>
                <w:szCs w:val="24"/>
                <w:lang w:val="de-DE"/>
              </w:rPr>
              <w:t>parter</w:t>
            </w:r>
            <w:proofErr w:type="spellEnd"/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93544C" w:rsidRDefault="0093544C" w:rsidP="0093544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za wydanie decyzji  - 10 zł.</w:t>
            </w:r>
          </w:p>
          <w:p w:rsidR="0093544C" w:rsidRDefault="0093544C" w:rsidP="0093544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Zapłaty należy dokonać na konto </w:t>
            </w:r>
            <w:r>
              <w:rPr>
                <w:sz w:val="24"/>
                <w:szCs w:val="24"/>
                <w:u w:val="single"/>
              </w:rPr>
              <w:t>Urzędu Miasta w Skarżysku-Kamiennej</w:t>
            </w:r>
          </w:p>
          <w:p w:rsidR="0093544C" w:rsidRDefault="0093544C" w:rsidP="0093544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podlega zwrotowi, jeżeli mimo zapłacenia opłaty nie dokonano czynności urzędowej. Zwrot opłaty skarbowej następuje na wniosek.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b/>
                <w:sz w:val="24"/>
                <w:szCs w:val="24"/>
              </w:rPr>
              <w:t>Sposóbzałatwienia</w:t>
            </w:r>
            <w:proofErr w:type="spellEnd"/>
            <w:r>
              <w:rPr>
                <w:b/>
                <w:sz w:val="24"/>
                <w:szCs w:val="24"/>
              </w:rPr>
              <w:t xml:space="preserve"> sprawy: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93544C" w:rsidRDefault="0093544C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93544C" w:rsidRDefault="0093544C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Kodeks postępowania administracyjnego: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 miesiąca</w:t>
            </w:r>
          </w:p>
          <w:p w:rsidR="0093544C" w:rsidRDefault="0093544C" w:rsidP="00935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2 miesięcy w sprawach szczególnie skomplikowanych.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Wojewoda Świętokrzyski w Kielcach za pośrednictwem Starosty Skarżyskiego w terminie 14 dni od daty otrzymania.</w:t>
            </w:r>
          </w:p>
        </w:tc>
      </w:tr>
      <w:tr w:rsidR="0093544C" w:rsidTr="00755FC4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4C" w:rsidRDefault="0093544C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IX. Inne informacje</w:t>
            </w:r>
          </w:p>
          <w:p w:rsidR="0093544C" w:rsidRDefault="0093544C" w:rsidP="00755FC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W przypadku braku kompletu wymaganych dokumentów wnioskodawca zostanie wezwany do ich uzupełnienia w terminie 7 dni od daty otrzymania wezwania. </w:t>
            </w:r>
          </w:p>
        </w:tc>
      </w:tr>
    </w:tbl>
    <w:p w:rsidR="0093544C" w:rsidRDefault="0093544C"/>
    <w:sectPr w:rsidR="0093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61"/>
    <w:multiLevelType w:val="singleLevel"/>
    <w:tmpl w:val="00000061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544C"/>
    <w:rsid w:val="0093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4C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544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4C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2013-07-04T08:23:00Z</dcterms:created>
  <dcterms:modified xsi:type="dcterms:W3CDTF">2013-07-04T08:23:00Z</dcterms:modified>
</cp:coreProperties>
</file>